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1"/>
        <w:tblW w:w="9498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1A5A6A" w14:paraId="2BCF704B" w14:textId="77777777" w:rsidTr="00C22DA4">
        <w:tc>
          <w:tcPr>
            <w:tcW w:w="4536" w:type="dxa"/>
            <w:vAlign w:val="center"/>
          </w:tcPr>
          <w:p w14:paraId="0573B82B" w14:textId="73B50B23" w:rsidR="007A53FD" w:rsidRPr="007A53FD" w:rsidRDefault="007A53FD" w:rsidP="00965F0F">
            <w:pPr>
              <w:widowControl w:val="0"/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Style w:val="Hyperlink"/>
                <w:rFonts w:ascii="Raleway" w:hAnsi="Raleway"/>
                <w:color w:val="03AEB0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</w:pPr>
            <w:r w:rsidRPr="007A53FD">
              <w:rPr>
                <w:rStyle w:val="Hyperlink"/>
                <w:rFonts w:ascii="Raleway" w:hAnsi="Raleway"/>
                <w:color w:val="03AEB0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fldChar w:fldCharType="begin"/>
            </w:r>
            <w:r w:rsidRPr="007A53FD">
              <w:rPr>
                <w:rStyle w:val="Hyperlink"/>
                <w:rFonts w:ascii="Raleway" w:hAnsi="Raleway"/>
                <w:color w:val="03AEB0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instrText xml:space="preserve"> HYPERLINK "https://sdmne.com/" </w:instrText>
            </w:r>
            <w:r w:rsidRPr="007A53FD">
              <w:rPr>
                <w:rStyle w:val="Hyperlink"/>
                <w:rFonts w:ascii="Raleway" w:hAnsi="Raleway"/>
                <w:color w:val="03AEB0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</w:r>
            <w:r w:rsidRPr="007A53FD">
              <w:rPr>
                <w:rStyle w:val="Hyperlink"/>
                <w:rFonts w:ascii="Raleway" w:hAnsi="Raleway"/>
                <w:color w:val="03AEB0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fldChar w:fldCharType="separate"/>
            </w:r>
            <w:r w:rsidRPr="007A53FD">
              <w:rPr>
                <w:rStyle w:val="Hyperlink"/>
                <w:rFonts w:ascii="Raleway" w:hAnsi="Raleway"/>
                <w:color w:val="03AEB0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sdmn</w:t>
            </w:r>
            <w:r w:rsidRPr="007A53FD">
              <w:rPr>
                <w:rStyle w:val="Hyperlink"/>
                <w:rFonts w:ascii="Raleway" w:hAnsi="Raleway"/>
                <w:color w:val="03AEB0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e</w:t>
            </w:r>
            <w:r w:rsidRPr="007A53FD">
              <w:rPr>
                <w:rStyle w:val="Hyperlink"/>
                <w:rFonts w:ascii="Raleway" w:hAnsi="Raleway"/>
                <w:color w:val="03AEB0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.com</w:t>
            </w:r>
            <w:r w:rsidRPr="007A53FD">
              <w:rPr>
                <w:rStyle w:val="Hyperlink"/>
                <w:rFonts w:ascii="Raleway" w:hAnsi="Raleway"/>
                <w:color w:val="03AEB0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fldChar w:fldCharType="end"/>
            </w:r>
          </w:p>
          <w:p w14:paraId="1E9B7B74" w14:textId="77777777" w:rsidR="007A53FD" w:rsidRPr="007A53FD" w:rsidRDefault="007A53FD" w:rsidP="00965F0F">
            <w:pPr>
              <w:widowControl w:val="0"/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color w:val="03AEB0"/>
                <w:lang w:val="en-US"/>
              </w:rPr>
            </w:pPr>
          </w:p>
          <w:p w14:paraId="7A6EF7E0" w14:textId="49A031AC" w:rsidR="007A53FD" w:rsidRPr="007A53FD" w:rsidRDefault="007A53FD" w:rsidP="00965F0F">
            <w:pPr>
              <w:widowControl w:val="0"/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Style w:val="Hyperlink"/>
                <w:rFonts w:ascii="Raleway" w:hAnsi="Raleway"/>
                <w:color w:val="03AEB0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</w:pPr>
            <w:hyperlink r:id="rId7" w:tgtFrame="_blank" w:history="1">
              <w:r w:rsidRPr="007A53FD">
                <w:rPr>
                  <w:rStyle w:val="Hyperlink"/>
                  <w:rFonts w:ascii="Raleway" w:hAnsi="Raleway"/>
                  <w:color w:val="03AEB0"/>
                  <w:sz w:val="21"/>
                  <w:szCs w:val="21"/>
                  <w:bdr w:val="none" w:sz="0" w:space="0" w:color="auto" w:frame="1"/>
                  <w:shd w:val="clear" w:color="auto" w:fill="FFFFFF"/>
                  <w:lang w:val="en-US"/>
                </w:rPr>
                <w:t>mai</w:t>
              </w:r>
              <w:r w:rsidRPr="007A53FD">
                <w:rPr>
                  <w:rStyle w:val="Hyperlink"/>
                  <w:rFonts w:ascii="Raleway" w:hAnsi="Raleway"/>
                  <w:color w:val="03AEB0"/>
                  <w:sz w:val="21"/>
                  <w:szCs w:val="21"/>
                  <w:bdr w:val="none" w:sz="0" w:space="0" w:color="auto" w:frame="1"/>
                  <w:shd w:val="clear" w:color="auto" w:fill="FFFFFF"/>
                  <w:lang w:val="en-US"/>
                </w:rPr>
                <w:t>l</w:t>
              </w:r>
              <w:r w:rsidRPr="007A53FD">
                <w:rPr>
                  <w:rStyle w:val="Hyperlink"/>
                  <w:rFonts w:ascii="Raleway" w:hAnsi="Raleway"/>
                  <w:color w:val="03AEB0"/>
                  <w:sz w:val="21"/>
                  <w:szCs w:val="21"/>
                  <w:bdr w:val="none" w:sz="0" w:space="0" w:color="auto" w:frame="1"/>
                  <w:shd w:val="clear" w:color="auto" w:fill="FFFFFF"/>
                  <w:lang w:val="en-US"/>
                </w:rPr>
                <w:t>@sdmne.com</w:t>
              </w:r>
            </w:hyperlink>
          </w:p>
          <w:p w14:paraId="645F81E9" w14:textId="77777777" w:rsidR="007A53FD" w:rsidRDefault="007A53FD" w:rsidP="00965F0F">
            <w:pPr>
              <w:widowControl w:val="0"/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ahoma" w:eastAsia="Tahoma" w:hAnsi="Tahoma" w:cs="Tahoma"/>
                <w:lang w:val="en-US"/>
              </w:rPr>
            </w:pPr>
          </w:p>
          <w:p w14:paraId="3D8C8FF7" w14:textId="7FAE7F88" w:rsidR="0022053F" w:rsidRPr="007A53FD" w:rsidRDefault="0022053F" w:rsidP="00965F0F">
            <w:pPr>
              <w:widowControl w:val="0"/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color w:val="0000FF" w:themeColor="hyperlink"/>
                <w:sz w:val="24"/>
                <w:szCs w:val="24"/>
                <w:u w:val="single"/>
                <w:lang w:val="en-US"/>
              </w:rPr>
            </w:pPr>
            <w:r w:rsidRPr="007A53FD">
              <w:rPr>
                <w:rFonts w:ascii="Tahoma" w:eastAsia="Tahoma" w:hAnsi="Tahoma" w:cs="Tahoma"/>
                <w:lang w:val="en-US"/>
              </w:rPr>
              <w:t>+375293230623 (Telegram, Viber, WhatsApp)</w:t>
            </w:r>
          </w:p>
        </w:tc>
        <w:tc>
          <w:tcPr>
            <w:tcW w:w="4962" w:type="dxa"/>
            <w:vAlign w:val="center"/>
          </w:tcPr>
          <w:p w14:paraId="547BC8B3" w14:textId="62D32B55" w:rsidR="00C22DA4" w:rsidRDefault="00C22DA4" w:rsidP="00C22DA4">
            <w:pPr>
              <w:spacing w:after="200" w:line="276" w:lineRule="auto"/>
              <w:ind w:left="5" w:hanging="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72"/>
                <w:szCs w:val="72"/>
              </w:rPr>
              <w:drawing>
                <wp:inline distT="0" distB="0" distL="0" distR="0" wp14:anchorId="5A323E69" wp14:editId="39E40DB7">
                  <wp:extent cx="2407697" cy="968721"/>
                  <wp:effectExtent l="0" t="0" r="5715" b="0"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482" cy="1037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000002" w14:textId="5D198DA8" w:rsidR="00250D1E" w:rsidRPr="00AD4502" w:rsidRDefault="00250D1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632A317D" w14:textId="77777777" w:rsidR="001D1E9B" w:rsidRDefault="00C95F7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ahoma" w:eastAsia="Tahoma" w:hAnsi="Tahoma" w:cs="Tahoma"/>
          <w:b/>
          <w:color w:val="000000"/>
          <w:sz w:val="56"/>
          <w:szCs w:val="56"/>
        </w:rPr>
      </w:pPr>
      <w:r>
        <w:rPr>
          <w:rFonts w:ascii="Tahoma" w:eastAsia="Tahoma" w:hAnsi="Tahoma" w:cs="Tahoma"/>
          <w:b/>
          <w:color w:val="000000"/>
          <w:sz w:val="56"/>
          <w:szCs w:val="56"/>
        </w:rPr>
        <w:t xml:space="preserve">Бриф на разработку </w:t>
      </w:r>
    </w:p>
    <w:p w14:paraId="00000003" w14:textId="6E94F28E" w:rsidR="00250D1E" w:rsidRDefault="00C95F7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ahoma" w:eastAsia="Tahoma" w:hAnsi="Tahoma" w:cs="Tahoma"/>
          <w:b/>
          <w:color w:val="000000"/>
          <w:sz w:val="56"/>
          <w:szCs w:val="56"/>
        </w:rPr>
      </w:pPr>
      <w:r>
        <w:rPr>
          <w:rFonts w:ascii="Tahoma" w:eastAsia="Tahoma" w:hAnsi="Tahoma" w:cs="Tahoma"/>
          <w:b/>
          <w:color w:val="000000"/>
          <w:sz w:val="56"/>
          <w:szCs w:val="56"/>
        </w:rPr>
        <w:t>сайта</w:t>
      </w:r>
    </w:p>
    <w:p w14:paraId="145ED922" w14:textId="77777777" w:rsidR="00C22DA4" w:rsidRDefault="00C22DA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i/>
          <w:color w:val="000000"/>
          <w:sz w:val="22"/>
          <w:szCs w:val="22"/>
        </w:rPr>
      </w:pPr>
    </w:p>
    <w:p w14:paraId="00000004" w14:textId="46B1217F" w:rsidR="00250D1E" w:rsidRDefault="00C95F7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Для более четкого определения целей, стоящих перед будущим сайтом, необходимо заполнить анкету максимально подробно. Это поможет нам оперативно определить цены и сроки реализации. </w:t>
      </w:r>
    </w:p>
    <w:p w14:paraId="00000005" w14:textId="77777777" w:rsidR="00250D1E" w:rsidRDefault="00250D1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tbl>
      <w:tblPr>
        <w:tblStyle w:val="af1"/>
        <w:tblW w:w="9464" w:type="dxa"/>
        <w:tblBorders>
          <w:top w:val="nil"/>
          <w:left w:val="nil"/>
          <w:bottom w:val="nil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7"/>
        <w:gridCol w:w="5517"/>
      </w:tblGrid>
      <w:tr w:rsidR="00250D1E" w14:paraId="67ECD49A" w14:textId="77777777">
        <w:trPr>
          <w:trHeight w:val="480"/>
        </w:trPr>
        <w:tc>
          <w:tcPr>
            <w:tcW w:w="3947" w:type="dxa"/>
            <w:vAlign w:val="center"/>
          </w:tcPr>
          <w:p w14:paraId="00000006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Дата заполнения</w:t>
            </w:r>
          </w:p>
        </w:tc>
        <w:tc>
          <w:tcPr>
            <w:tcW w:w="5517" w:type="dxa"/>
          </w:tcPr>
          <w:p w14:paraId="00000007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</w:tbl>
    <w:p w14:paraId="00000008" w14:textId="77777777" w:rsidR="00250D1E" w:rsidRDefault="00250D1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44"/>
          <w:szCs w:val="44"/>
        </w:rPr>
      </w:pPr>
    </w:p>
    <w:p w14:paraId="00000009" w14:textId="77777777" w:rsidR="00250D1E" w:rsidRDefault="00C95F7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ahoma" w:eastAsia="Tahoma" w:hAnsi="Tahoma" w:cs="Tahoma"/>
          <w:color w:val="000000"/>
          <w:sz w:val="44"/>
          <w:szCs w:val="44"/>
        </w:rPr>
      </w:pPr>
      <w:r>
        <w:rPr>
          <w:rFonts w:ascii="Tahoma" w:eastAsia="Tahoma" w:hAnsi="Tahoma" w:cs="Tahoma"/>
          <w:b/>
          <w:color w:val="000000"/>
          <w:sz w:val="44"/>
          <w:szCs w:val="44"/>
        </w:rPr>
        <w:t>Способы связи</w:t>
      </w:r>
    </w:p>
    <w:tbl>
      <w:tblPr>
        <w:tblStyle w:val="af2"/>
        <w:tblW w:w="9464" w:type="dxa"/>
        <w:tblBorders>
          <w:top w:val="dotted" w:sz="4" w:space="0" w:color="000000"/>
          <w:left w:val="nil"/>
          <w:bottom w:val="nil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7"/>
        <w:gridCol w:w="5517"/>
      </w:tblGrid>
      <w:tr w:rsidR="00250D1E" w14:paraId="03A50F89" w14:textId="77777777">
        <w:trPr>
          <w:trHeight w:val="480"/>
        </w:trPr>
        <w:tc>
          <w:tcPr>
            <w:tcW w:w="3947" w:type="dxa"/>
            <w:tcBorders>
              <w:top w:val="nil"/>
              <w:bottom w:val="dotted" w:sz="4" w:space="0" w:color="000000"/>
            </w:tcBorders>
          </w:tcPr>
          <w:p w14:paraId="0000000A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Контактное лицо</w:t>
            </w:r>
          </w:p>
        </w:tc>
        <w:tc>
          <w:tcPr>
            <w:tcW w:w="5517" w:type="dxa"/>
            <w:tcBorders>
              <w:top w:val="nil"/>
              <w:bottom w:val="dotted" w:sz="4" w:space="0" w:color="000000"/>
            </w:tcBorders>
          </w:tcPr>
          <w:p w14:paraId="0000000B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6E51AA59" w14:textId="77777777">
        <w:trPr>
          <w:trHeight w:val="480"/>
        </w:trPr>
        <w:tc>
          <w:tcPr>
            <w:tcW w:w="3947" w:type="dxa"/>
            <w:tcBorders>
              <w:top w:val="dotted" w:sz="4" w:space="0" w:color="000000"/>
            </w:tcBorders>
          </w:tcPr>
          <w:p w14:paraId="0000000C" w14:textId="17569903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Телефон</w:t>
            </w:r>
            <w:r w:rsidR="00C22DA4">
              <w:rPr>
                <w:rFonts w:ascii="Tahoma" w:eastAsia="Tahoma" w:hAnsi="Tahoma" w:cs="Tahoma"/>
              </w:rPr>
              <w:t xml:space="preserve"> / Мессенджеры</w:t>
            </w:r>
            <w:r>
              <w:rPr>
                <w:rFonts w:ascii="Tahoma" w:eastAsia="Tahoma" w:hAnsi="Tahoma" w:cs="Tahoma"/>
              </w:rPr>
              <w:t xml:space="preserve"> / Skype</w:t>
            </w:r>
          </w:p>
        </w:tc>
        <w:tc>
          <w:tcPr>
            <w:tcW w:w="5517" w:type="dxa"/>
            <w:tcBorders>
              <w:top w:val="dotted" w:sz="4" w:space="0" w:color="000000"/>
            </w:tcBorders>
          </w:tcPr>
          <w:p w14:paraId="0000000D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4E00FF48" w14:textId="77777777">
        <w:trPr>
          <w:trHeight w:val="480"/>
        </w:trPr>
        <w:tc>
          <w:tcPr>
            <w:tcW w:w="3947" w:type="dxa"/>
          </w:tcPr>
          <w:p w14:paraId="0000000E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Email</w:t>
            </w:r>
            <w:proofErr w:type="spellEnd"/>
          </w:p>
        </w:tc>
        <w:tc>
          <w:tcPr>
            <w:tcW w:w="5517" w:type="dxa"/>
          </w:tcPr>
          <w:p w14:paraId="0000000F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174E5D2D" w14:textId="77777777">
        <w:trPr>
          <w:trHeight w:val="480"/>
        </w:trPr>
        <w:tc>
          <w:tcPr>
            <w:tcW w:w="3947" w:type="dxa"/>
          </w:tcPr>
          <w:p w14:paraId="00000010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Удобный период времени для общения</w:t>
            </w:r>
          </w:p>
        </w:tc>
        <w:tc>
          <w:tcPr>
            <w:tcW w:w="5517" w:type="dxa"/>
          </w:tcPr>
          <w:p w14:paraId="00000011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</w:tbl>
    <w:p w14:paraId="00000012" w14:textId="77777777" w:rsidR="00250D1E" w:rsidRDefault="00250D1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44"/>
          <w:szCs w:val="44"/>
        </w:rPr>
      </w:pPr>
    </w:p>
    <w:p w14:paraId="00000013" w14:textId="77777777" w:rsidR="00250D1E" w:rsidRDefault="00C95F7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Мы гарантируем полную конфиденциальность представленной информации о вас и о вашей деятельности. </w:t>
      </w:r>
    </w:p>
    <w:p w14:paraId="033A1CE6" w14:textId="75484C40" w:rsidR="00AD4502" w:rsidRPr="00AD4502" w:rsidRDefault="00C95F78" w:rsidP="00AD450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Если вы затрудняетесь с заполнением брифа, свяжитесь с нами любым удобным для вас способом. Мы заполним его вместе с вами.</w:t>
      </w:r>
      <w:r w:rsidR="00AD4502">
        <w:rPr>
          <w:rFonts w:ascii="Tahoma" w:eastAsia="Tahoma" w:hAnsi="Tahoma" w:cs="Tahoma"/>
          <w:b/>
          <w:color w:val="000000"/>
          <w:sz w:val="44"/>
          <w:szCs w:val="44"/>
        </w:rPr>
        <w:br w:type="page"/>
      </w:r>
    </w:p>
    <w:p w14:paraId="00000018" w14:textId="468F5198" w:rsidR="00250D1E" w:rsidRDefault="00C95F7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ahoma" w:eastAsia="Tahoma" w:hAnsi="Tahoma" w:cs="Tahoma"/>
          <w:color w:val="000000"/>
          <w:sz w:val="44"/>
          <w:szCs w:val="44"/>
        </w:rPr>
      </w:pPr>
      <w:r>
        <w:rPr>
          <w:rFonts w:ascii="Tahoma" w:eastAsia="Tahoma" w:hAnsi="Tahoma" w:cs="Tahoma"/>
          <w:b/>
          <w:color w:val="000000"/>
          <w:sz w:val="44"/>
          <w:szCs w:val="44"/>
        </w:rPr>
        <w:lastRenderedPageBreak/>
        <w:t>Информация о компании</w:t>
      </w:r>
    </w:p>
    <w:tbl>
      <w:tblPr>
        <w:tblStyle w:val="af3"/>
        <w:tblW w:w="9464" w:type="dxa"/>
        <w:tblBorders>
          <w:top w:val="nil"/>
          <w:left w:val="nil"/>
          <w:bottom w:val="nil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7"/>
        <w:gridCol w:w="5517"/>
      </w:tblGrid>
      <w:tr w:rsidR="00250D1E" w14:paraId="34595007" w14:textId="77777777">
        <w:trPr>
          <w:trHeight w:val="660"/>
        </w:trPr>
        <w:tc>
          <w:tcPr>
            <w:tcW w:w="3947" w:type="dxa"/>
            <w:tcBorders>
              <w:top w:val="nil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19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Адрес текущего сайта </w:t>
            </w:r>
          </w:p>
          <w:p w14:paraId="0000001A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left="426"/>
              <w:rPr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если имеется</w:t>
            </w:r>
          </w:p>
        </w:tc>
        <w:tc>
          <w:tcPr>
            <w:tcW w:w="5517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14:paraId="0000001B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615FFDB9" w14:textId="77777777">
        <w:trPr>
          <w:trHeight w:val="480"/>
        </w:trPr>
        <w:tc>
          <w:tcPr>
            <w:tcW w:w="3947" w:type="dxa"/>
            <w:tcBorders>
              <w:top w:val="nil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1C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Желаемое доменное имя нового сайта</w:t>
            </w:r>
          </w:p>
        </w:tc>
        <w:tc>
          <w:tcPr>
            <w:tcW w:w="5517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14:paraId="0000001D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3A95929A" w14:textId="77777777">
        <w:trPr>
          <w:trHeight w:val="780"/>
        </w:trPr>
        <w:tc>
          <w:tcPr>
            <w:tcW w:w="39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1E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left="426" w:hanging="426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Название компании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Например: «ROZETKA», «</w:t>
            </w:r>
            <w:proofErr w:type="spellStart"/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ebay</w:t>
            </w:r>
            <w:proofErr w:type="spellEnd"/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».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000001F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50D1E" w14:paraId="1725E31B" w14:textId="77777777">
        <w:trPr>
          <w:trHeight w:val="1080"/>
        </w:trPr>
        <w:tc>
          <w:tcPr>
            <w:tcW w:w="39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20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left="426" w:hanging="426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Позиционирование компании (сайта</w:t>
            </w:r>
            <w:r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Например: «Интернет-магазин», «студия дизайна», «Производственное бюро» и тому подобное.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0000021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50D1E" w14:paraId="23864F63" w14:textId="77777777">
        <w:trPr>
          <w:trHeight w:val="480"/>
        </w:trPr>
        <w:tc>
          <w:tcPr>
            <w:tcW w:w="39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22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Слоган компании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0000023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50D1E" w14:paraId="72A054DD" w14:textId="77777777">
        <w:trPr>
          <w:trHeight w:val="1060"/>
        </w:trPr>
        <w:tc>
          <w:tcPr>
            <w:tcW w:w="3947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00000024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Сфера деятельности вашей компании</w:t>
            </w:r>
          </w:p>
          <w:p w14:paraId="00000025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left="426"/>
              <w:rPr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Опишите простым языком, чем вы занимаетесь и что предлагаете, как бы обращаясь к своим потребителям.</w:t>
            </w:r>
          </w:p>
          <w:p w14:paraId="00000026" w14:textId="77777777" w:rsidR="00250D1E" w:rsidRDefault="00250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</w:tcBorders>
          </w:tcPr>
          <w:p w14:paraId="00000027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50D1E" w14:paraId="0BE4A291" w14:textId="77777777">
        <w:trPr>
          <w:trHeight w:val="1120"/>
        </w:trPr>
        <w:tc>
          <w:tcPr>
            <w:tcW w:w="3947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00000028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</w:rPr>
              <w:t>Основные продукты и оказываемые услуги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</w:tcBorders>
          </w:tcPr>
          <w:p w14:paraId="00000029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50D1E" w14:paraId="5D3D46F4" w14:textId="77777777">
        <w:trPr>
          <w:trHeight w:val="1880"/>
        </w:trPr>
        <w:tc>
          <w:tcPr>
            <w:tcW w:w="3947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0000002A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6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Целевая аудитория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</w:tcBorders>
          </w:tcPr>
          <w:p w14:paraId="0000002B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113"/>
              <w:rPr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- Возраст: </w:t>
            </w:r>
            <w:r>
              <w:rPr>
                <w:rFonts w:ascii="Tahoma" w:eastAsia="Tahoma" w:hAnsi="Tahoma" w:cs="Tahoma"/>
                <w:sz w:val="16"/>
                <w:szCs w:val="16"/>
              </w:rPr>
              <w:br/>
              <w:t xml:space="preserve">- Пол: </w:t>
            </w:r>
            <w:r>
              <w:rPr>
                <w:rFonts w:ascii="Tahoma" w:eastAsia="Tahoma" w:hAnsi="Tahoma" w:cs="Tahoma"/>
                <w:sz w:val="16"/>
                <w:szCs w:val="16"/>
              </w:rPr>
              <w:br/>
              <w:t>- Род занятий:</w:t>
            </w:r>
            <w:r>
              <w:rPr>
                <w:rFonts w:ascii="Tahoma" w:eastAsia="Tahoma" w:hAnsi="Tahoma" w:cs="Tahoma"/>
                <w:sz w:val="16"/>
                <w:szCs w:val="16"/>
              </w:rPr>
              <w:br/>
              <w:t xml:space="preserve">- Доход: </w:t>
            </w:r>
            <w:r>
              <w:rPr>
                <w:rFonts w:ascii="Tahoma" w:eastAsia="Tahoma" w:hAnsi="Tahoma" w:cs="Tahoma"/>
                <w:sz w:val="16"/>
                <w:szCs w:val="16"/>
              </w:rPr>
              <w:br/>
              <w:t xml:space="preserve">- Как принимают решение стать клиентом вашей компании: </w:t>
            </w:r>
            <w:r>
              <w:rPr>
                <w:rFonts w:ascii="Tahoma" w:eastAsia="Tahoma" w:hAnsi="Tahoma" w:cs="Tahoma"/>
                <w:sz w:val="16"/>
                <w:szCs w:val="16"/>
              </w:rPr>
              <w:br/>
              <w:t xml:space="preserve">- Зачем им нужен ваш сайт: </w:t>
            </w:r>
            <w:r>
              <w:rPr>
                <w:rFonts w:ascii="Tahoma" w:eastAsia="Tahoma" w:hAnsi="Tahoma" w:cs="Tahoma"/>
                <w:sz w:val="16"/>
                <w:szCs w:val="16"/>
              </w:rPr>
              <w:br/>
              <w:t>- Укажите, какой процент посетителей пользуются мобильными устройствами (смартфоны, планшеты):</w:t>
            </w:r>
          </w:p>
        </w:tc>
      </w:tr>
      <w:tr w:rsidR="00250D1E" w14:paraId="7CE9603E" w14:textId="77777777">
        <w:trPr>
          <w:trHeight w:val="1860"/>
        </w:trPr>
        <w:tc>
          <w:tcPr>
            <w:tcW w:w="39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2C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Зачем вам нужен сайт</w:t>
            </w:r>
          </w:p>
          <w:p w14:paraId="0000002D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Подчеркните в списке цель создания сайта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000002E" w14:textId="77777777" w:rsidR="00250D1E" w:rsidRDefault="00250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tbl>
            <w:tblPr>
              <w:tblStyle w:val="af4"/>
              <w:tblW w:w="5301" w:type="dxa"/>
              <w:tblLayout w:type="fixed"/>
              <w:tblLook w:val="0000" w:firstRow="0" w:lastRow="0" w:firstColumn="0" w:lastColumn="0" w:noHBand="0" w:noVBand="0"/>
            </w:tblPr>
            <w:tblGrid>
              <w:gridCol w:w="2857"/>
              <w:gridCol w:w="2444"/>
            </w:tblGrid>
            <w:tr w:rsidR="00250D1E" w14:paraId="12D7D3E9" w14:textId="77777777">
              <w:trPr>
                <w:trHeight w:val="1280"/>
              </w:trPr>
              <w:tc>
                <w:tcPr>
                  <w:tcW w:w="2857" w:type="dxa"/>
                </w:tcPr>
                <w:p w14:paraId="0000002F" w14:textId="77777777" w:rsidR="00250D1E" w:rsidRDefault="00C95F7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 w:line="276" w:lineRule="auto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>- Имиджевая цель;</w:t>
                  </w: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br/>
                    <w:t xml:space="preserve"> - Привлечение клиентов/партнеров;</w:t>
                  </w: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br/>
                    <w:t xml:space="preserve">- Продажа товаров через интернет; </w:t>
                  </w: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br/>
                    <w:t>- Обратная связь с потребителем;</w:t>
                  </w:r>
                </w:p>
              </w:tc>
              <w:tc>
                <w:tcPr>
                  <w:tcW w:w="2444" w:type="dxa"/>
                </w:tcPr>
                <w:p w14:paraId="00000030" w14:textId="77777777" w:rsidR="00250D1E" w:rsidRDefault="00C95F7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 w:line="276" w:lineRule="auto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 xml:space="preserve">- Информирование потребителей; </w:t>
                  </w: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br/>
                    <w:t>- Прибыль от рекламы;</w:t>
                  </w: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br/>
                    <w:t xml:space="preserve">- Выход на новые рынки; </w:t>
                  </w: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br/>
                    <w:t>- другое:</w:t>
                  </w:r>
                </w:p>
              </w:tc>
            </w:tr>
          </w:tbl>
          <w:p w14:paraId="00000031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50D1E" w14:paraId="201E191F" w14:textId="77777777">
        <w:trPr>
          <w:trHeight w:val="1060"/>
        </w:trPr>
        <w:tc>
          <w:tcPr>
            <w:tcW w:w="39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32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Преимущества вашей компании</w:t>
            </w:r>
          </w:p>
          <w:p w14:paraId="00000033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left="426"/>
              <w:rPr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Что вас отличает от конкурентов, в чем ваша уникальность.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0000034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50D1E" w14:paraId="3DB671A2" w14:textId="77777777">
        <w:trPr>
          <w:trHeight w:val="1820"/>
        </w:trPr>
        <w:tc>
          <w:tcPr>
            <w:tcW w:w="3947" w:type="dxa"/>
            <w:tcBorders>
              <w:top w:val="dotted" w:sz="4" w:space="0" w:color="000000"/>
              <w:bottom w:val="nil"/>
              <w:right w:val="dotted" w:sz="4" w:space="0" w:color="000000"/>
            </w:tcBorders>
            <w:vAlign w:val="center"/>
          </w:tcPr>
          <w:p w14:paraId="00000035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426" w:hanging="426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Контактная информация</w:t>
            </w:r>
          </w:p>
          <w:p w14:paraId="00000036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left="426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Укажите контакты, которые необходимо отображать на сайте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  <w:bottom w:val="nil"/>
            </w:tcBorders>
          </w:tcPr>
          <w:p w14:paraId="00000037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00000039" w14:textId="71A21747" w:rsidR="00250D1E" w:rsidRDefault="00C95F7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44"/>
          <w:szCs w:val="44"/>
        </w:rPr>
      </w:pPr>
      <w:r>
        <w:rPr>
          <w:rFonts w:ascii="Tahoma" w:eastAsia="Tahoma" w:hAnsi="Tahoma" w:cs="Tahoma"/>
          <w:b/>
          <w:sz w:val="44"/>
          <w:szCs w:val="44"/>
        </w:rPr>
        <w:lastRenderedPageBreak/>
        <w:t>Концепция</w:t>
      </w:r>
    </w:p>
    <w:p w14:paraId="0000003A" w14:textId="77777777" w:rsidR="00250D1E" w:rsidRDefault="00C95F7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ahoma" w:eastAsia="Tahoma" w:hAnsi="Tahoma" w:cs="Tahoma"/>
          <w:b/>
          <w:color w:val="000000"/>
          <w:sz w:val="32"/>
          <w:szCs w:val="32"/>
        </w:rPr>
      </w:pPr>
      <w:r>
        <w:rPr>
          <w:rFonts w:ascii="Tahoma" w:eastAsia="Tahoma" w:hAnsi="Tahoma" w:cs="Tahoma"/>
          <w:b/>
          <w:color w:val="000000"/>
          <w:sz w:val="32"/>
          <w:szCs w:val="32"/>
        </w:rPr>
        <w:t>Тип сайта</w:t>
      </w:r>
    </w:p>
    <w:p w14:paraId="0000003B" w14:textId="77777777" w:rsidR="00250D1E" w:rsidRDefault="00C95F78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  <w:r>
        <w:rPr>
          <w:i/>
          <w:color w:val="000000"/>
          <w:sz w:val="22"/>
          <w:szCs w:val="22"/>
        </w:rPr>
        <w:t xml:space="preserve">Укажите, какой из типов сайта необходимо разработать </w:t>
      </w:r>
      <w:r>
        <w:rPr>
          <w:i/>
          <w:color w:val="000000"/>
          <w:sz w:val="22"/>
          <w:szCs w:val="22"/>
        </w:rPr>
        <w:br/>
        <w:t>(поставить плюс напротив необходимых пунктов)</w:t>
      </w:r>
      <w:r>
        <w:rPr>
          <w:i/>
          <w:color w:val="000000"/>
        </w:rPr>
        <w:br/>
      </w:r>
    </w:p>
    <w:tbl>
      <w:tblPr>
        <w:tblStyle w:val="af5"/>
        <w:tblW w:w="9464" w:type="dxa"/>
        <w:tblBorders>
          <w:top w:val="nil"/>
          <w:left w:val="nil"/>
          <w:bottom w:val="nil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7"/>
        <w:gridCol w:w="5517"/>
      </w:tblGrid>
      <w:tr w:rsidR="00250D1E" w14:paraId="1B32369C" w14:textId="77777777">
        <w:trPr>
          <w:trHeight w:val="1400"/>
        </w:trPr>
        <w:tc>
          <w:tcPr>
            <w:tcW w:w="3947" w:type="dxa"/>
            <w:tcBorders>
              <w:top w:val="nil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3C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 w:hanging="426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</w:rPr>
              <w:t>Landing-page</w:t>
            </w:r>
            <w:proofErr w:type="spellEnd"/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Продающая страница. Эксклюзивный оригинальный дизайн, выгодно представляющий Компанию, использование нестандартных идей и решений в оформлении.</w:t>
            </w:r>
          </w:p>
        </w:tc>
        <w:tc>
          <w:tcPr>
            <w:tcW w:w="5517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14:paraId="0000003D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50D1E" w14:paraId="7065C195" w14:textId="77777777">
        <w:trPr>
          <w:trHeight w:val="1020"/>
        </w:trPr>
        <w:tc>
          <w:tcPr>
            <w:tcW w:w="39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3E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left="426" w:hanging="426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ahoma" w:eastAsia="Tahoma" w:hAnsi="Tahoma" w:cs="Tahoma"/>
              </w:rPr>
              <w:t>Интернет магазин</w:t>
            </w:r>
            <w:proofErr w:type="gramEnd"/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Продажа товаров, услуг через Интернет, автоматизация бизнес-процессов.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000003F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50D1E" w14:paraId="0AC052D7" w14:textId="77777777">
        <w:trPr>
          <w:trHeight w:val="960"/>
        </w:trPr>
        <w:tc>
          <w:tcPr>
            <w:tcW w:w="39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40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left="426" w:hanging="426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Каталог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Полное информирование клиента о перечне предлагаемой продукции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0000041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50D1E" w14:paraId="0F36B031" w14:textId="77777777">
        <w:trPr>
          <w:trHeight w:val="1480"/>
        </w:trPr>
        <w:tc>
          <w:tcPr>
            <w:tcW w:w="39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42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ind w:left="426" w:hanging="426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Визитка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1–10 страниц, которые полностью описывают основную информацию о вас, предлагаемых услугах и способах связи с вами.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0000043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50D1E" w14:paraId="4011F01D" w14:textId="77777777">
        <w:trPr>
          <w:trHeight w:val="1200"/>
        </w:trPr>
        <w:tc>
          <w:tcPr>
            <w:tcW w:w="3947" w:type="dxa"/>
            <w:tcBorders>
              <w:top w:val="dotted" w:sz="4" w:space="0" w:color="000000"/>
              <w:bottom w:val="nil"/>
              <w:right w:val="dotted" w:sz="4" w:space="0" w:color="000000"/>
            </w:tcBorders>
            <w:vAlign w:val="center"/>
          </w:tcPr>
          <w:p w14:paraId="00000044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left="426" w:hanging="426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Индивидуальный проект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Реализация любых нестандартных веб-решений в области дизайна и функционала ресурса.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  <w:bottom w:val="nil"/>
            </w:tcBorders>
          </w:tcPr>
          <w:p w14:paraId="00000045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00000046" w14:textId="77777777" w:rsidR="00250D1E" w:rsidRDefault="00250D1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44"/>
          <w:szCs w:val="44"/>
        </w:rPr>
      </w:pPr>
    </w:p>
    <w:p w14:paraId="00000047" w14:textId="77777777" w:rsidR="00250D1E" w:rsidRDefault="00C95F7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44"/>
          <w:szCs w:val="44"/>
        </w:rPr>
      </w:pPr>
      <w:r>
        <w:rPr>
          <w:rFonts w:ascii="Tahoma" w:eastAsia="Tahoma" w:hAnsi="Tahoma" w:cs="Tahoma"/>
          <w:b/>
          <w:sz w:val="44"/>
          <w:szCs w:val="44"/>
        </w:rPr>
        <w:t>Дизайн</w:t>
      </w:r>
    </w:p>
    <w:p w14:paraId="00000048" w14:textId="77777777" w:rsidR="00250D1E" w:rsidRDefault="00C95F78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ahoma" w:eastAsia="Tahoma" w:hAnsi="Tahoma" w:cs="Tahoma"/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/>
      </w:r>
      <w:r>
        <w:rPr>
          <w:rFonts w:ascii="Tahoma" w:eastAsia="Tahoma" w:hAnsi="Tahoma" w:cs="Tahoma"/>
          <w:b/>
          <w:color w:val="000000"/>
          <w:sz w:val="32"/>
          <w:szCs w:val="32"/>
        </w:rPr>
        <w:t>Примеры</w:t>
      </w:r>
    </w:p>
    <w:p w14:paraId="00000049" w14:textId="77777777" w:rsidR="00250D1E" w:rsidRDefault="00C95F7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Лучше всего указать примеры сайтов компаний, работающих в вашей сфере, при отсутствии таковых – любые другие. Пожалуйста, не забудьте указать основные причины, по которым те или иные примеры попали в этот список.</w:t>
      </w:r>
    </w:p>
    <w:tbl>
      <w:tblPr>
        <w:tblStyle w:val="af6"/>
        <w:tblW w:w="9570" w:type="dxa"/>
        <w:tblBorders>
          <w:top w:val="nil"/>
          <w:left w:val="nil"/>
          <w:bottom w:val="nil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34"/>
      </w:tblGrid>
      <w:tr w:rsidR="00250D1E" w14:paraId="0B3557BD" w14:textId="77777777">
        <w:trPr>
          <w:trHeight w:val="740"/>
        </w:trPr>
        <w:tc>
          <w:tcPr>
            <w:tcW w:w="3936" w:type="dxa"/>
          </w:tcPr>
          <w:p w14:paraId="0000004A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Адреса сайтов, которые нравятся и что именно, перечислите</w:t>
            </w:r>
          </w:p>
        </w:tc>
        <w:tc>
          <w:tcPr>
            <w:tcW w:w="5634" w:type="dxa"/>
          </w:tcPr>
          <w:p w14:paraId="0000004B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1873A0EA" w14:textId="77777777">
        <w:trPr>
          <w:trHeight w:val="740"/>
        </w:trPr>
        <w:tc>
          <w:tcPr>
            <w:tcW w:w="3936" w:type="dxa"/>
          </w:tcPr>
          <w:p w14:paraId="0000004C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Адреса сайтов, которые не нравятся и что конкретно</w:t>
            </w:r>
          </w:p>
        </w:tc>
        <w:tc>
          <w:tcPr>
            <w:tcW w:w="5634" w:type="dxa"/>
          </w:tcPr>
          <w:p w14:paraId="0000004D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</w:tbl>
    <w:p w14:paraId="0000004F" w14:textId="7E4EF001" w:rsidR="00250D1E" w:rsidRDefault="00C95F78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ahoma" w:eastAsia="Tahoma" w:hAnsi="Tahoma" w:cs="Tahoma"/>
          <w:b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lastRenderedPageBreak/>
        <w:t>Цветовая гамма</w:t>
      </w:r>
    </w:p>
    <w:tbl>
      <w:tblPr>
        <w:tblStyle w:val="af7"/>
        <w:tblW w:w="9570" w:type="dxa"/>
        <w:tblBorders>
          <w:top w:val="nil"/>
          <w:left w:val="nil"/>
          <w:bottom w:val="nil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34"/>
      </w:tblGrid>
      <w:tr w:rsidR="00250D1E" w14:paraId="26F0EDC7" w14:textId="77777777">
        <w:trPr>
          <w:trHeight w:val="920"/>
        </w:trPr>
        <w:tc>
          <w:tcPr>
            <w:tcW w:w="3936" w:type="dxa"/>
          </w:tcPr>
          <w:p w14:paraId="00000050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Цвета, которые следует использовать</w:t>
            </w:r>
          </w:p>
          <w:p w14:paraId="00000051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42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Не заполняйте, если опираетесь на наш вкус.</w:t>
            </w:r>
          </w:p>
        </w:tc>
        <w:tc>
          <w:tcPr>
            <w:tcW w:w="5634" w:type="dxa"/>
          </w:tcPr>
          <w:p w14:paraId="00000052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</w:p>
        </w:tc>
      </w:tr>
      <w:tr w:rsidR="00250D1E" w14:paraId="03DEAAB0" w14:textId="77777777">
        <w:trPr>
          <w:trHeight w:val="920"/>
        </w:trPr>
        <w:tc>
          <w:tcPr>
            <w:tcW w:w="3936" w:type="dxa"/>
          </w:tcPr>
          <w:p w14:paraId="00000053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Цвета, которые </w:t>
            </w:r>
            <w:r>
              <w:rPr>
                <w:rFonts w:ascii="Tahoma" w:eastAsia="Tahoma" w:hAnsi="Tahoma" w:cs="Tahoma"/>
                <w:b/>
              </w:rPr>
              <w:t>НЕЛЬЗЯ</w:t>
            </w:r>
            <w:r>
              <w:rPr>
                <w:rFonts w:ascii="Tahoma" w:eastAsia="Tahoma" w:hAnsi="Tahoma" w:cs="Tahoma"/>
              </w:rPr>
              <w:t xml:space="preserve"> использовать</w:t>
            </w:r>
          </w:p>
        </w:tc>
        <w:tc>
          <w:tcPr>
            <w:tcW w:w="5634" w:type="dxa"/>
          </w:tcPr>
          <w:p w14:paraId="00000054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</w:p>
        </w:tc>
      </w:tr>
    </w:tbl>
    <w:p w14:paraId="00000055" w14:textId="77777777" w:rsidR="00250D1E" w:rsidRDefault="00250D1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32"/>
          <w:szCs w:val="32"/>
        </w:rPr>
      </w:pPr>
    </w:p>
    <w:p w14:paraId="00000056" w14:textId="77777777" w:rsidR="00250D1E" w:rsidRPr="00AF7AFF" w:rsidRDefault="00C95F78" w:rsidP="00AF7AFF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ahoma" w:eastAsia="Tahoma" w:hAnsi="Tahoma" w:cs="Tahoma"/>
          <w:b/>
          <w:color w:val="000000"/>
          <w:sz w:val="32"/>
          <w:szCs w:val="32"/>
        </w:rPr>
      </w:pPr>
      <w:r w:rsidRPr="00AF7AFF">
        <w:rPr>
          <w:rFonts w:ascii="Tahoma" w:eastAsia="Tahoma" w:hAnsi="Tahoma" w:cs="Tahoma"/>
          <w:b/>
          <w:color w:val="000000"/>
          <w:sz w:val="32"/>
          <w:szCs w:val="32"/>
        </w:rPr>
        <w:t>Графические материалы</w:t>
      </w:r>
    </w:p>
    <w:tbl>
      <w:tblPr>
        <w:tblStyle w:val="af8"/>
        <w:tblW w:w="9570" w:type="dxa"/>
        <w:tblBorders>
          <w:top w:val="nil"/>
          <w:left w:val="nil"/>
          <w:bottom w:val="nil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34"/>
      </w:tblGrid>
      <w:tr w:rsidR="00250D1E" w14:paraId="1046C8AE" w14:textId="77777777">
        <w:tc>
          <w:tcPr>
            <w:tcW w:w="3936" w:type="dxa"/>
          </w:tcPr>
          <w:p w14:paraId="00000057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Какие ассоциативные графические изображения следует использовать в дизайне?</w:t>
            </w:r>
          </w:p>
        </w:tc>
        <w:tc>
          <w:tcPr>
            <w:tcW w:w="5634" w:type="dxa"/>
          </w:tcPr>
          <w:p w14:paraId="00000058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068D6B2B" w14:textId="77777777">
        <w:tc>
          <w:tcPr>
            <w:tcW w:w="3936" w:type="dxa"/>
          </w:tcPr>
          <w:p w14:paraId="00000059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Использование, какой графики предпочтительно?</w:t>
            </w:r>
          </w:p>
        </w:tc>
        <w:tc>
          <w:tcPr>
            <w:tcW w:w="5634" w:type="dxa"/>
          </w:tcPr>
          <w:p w14:paraId="0000005A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Фотографические изображения</w:t>
            </w:r>
          </w:p>
          <w:p w14:paraId="0000005B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Рисованная графика</w:t>
            </w:r>
          </w:p>
          <w:p w14:paraId="0000005C" w14:textId="77777777" w:rsidR="00250D1E" w:rsidRDefault="00250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16"/>
                <w:szCs w:val="16"/>
              </w:rPr>
            </w:pPr>
          </w:p>
        </w:tc>
      </w:tr>
    </w:tbl>
    <w:p w14:paraId="0000005D" w14:textId="77777777" w:rsidR="00250D1E" w:rsidRDefault="00250D1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44"/>
          <w:szCs w:val="44"/>
        </w:rPr>
      </w:pPr>
    </w:p>
    <w:p w14:paraId="0000005E" w14:textId="77777777" w:rsidR="00250D1E" w:rsidRDefault="00C95F7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44"/>
          <w:szCs w:val="44"/>
        </w:rPr>
      </w:pPr>
      <w:r>
        <w:rPr>
          <w:rFonts w:ascii="Tahoma" w:eastAsia="Tahoma" w:hAnsi="Tahoma" w:cs="Tahoma"/>
          <w:b/>
          <w:sz w:val="44"/>
          <w:szCs w:val="44"/>
        </w:rPr>
        <w:t>Страницы и функционал</w:t>
      </w:r>
    </w:p>
    <w:p w14:paraId="0000005F" w14:textId="77777777" w:rsidR="00250D1E" w:rsidRDefault="00C95F7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Укажите страницы и функциональные возможности, которые должны присутствовать на вашем сайте (это непосредственно влияет на окончательный бюджет проекта)</w:t>
      </w:r>
    </w:p>
    <w:tbl>
      <w:tblPr>
        <w:tblStyle w:val="af9"/>
        <w:tblW w:w="9570" w:type="dxa"/>
        <w:tblBorders>
          <w:top w:val="nil"/>
          <w:left w:val="nil"/>
          <w:bottom w:val="nil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34"/>
      </w:tblGrid>
      <w:tr w:rsidR="00250D1E" w14:paraId="7A550DAF" w14:textId="77777777">
        <w:trPr>
          <w:trHeight w:val="700"/>
        </w:trPr>
        <w:tc>
          <w:tcPr>
            <w:tcW w:w="3936" w:type="dxa"/>
          </w:tcPr>
          <w:p w14:paraId="00000060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Необходимые страницы сайта</w:t>
            </w:r>
          </w:p>
          <w:p w14:paraId="00000061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left="426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Подчеркните то, что вам нужно</w:t>
            </w:r>
          </w:p>
        </w:tc>
        <w:tc>
          <w:tcPr>
            <w:tcW w:w="5634" w:type="dxa"/>
          </w:tcPr>
          <w:p w14:paraId="00000062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b/>
                <w:i/>
              </w:rPr>
            </w:pPr>
            <w:r>
              <w:rPr>
                <w:rFonts w:ascii="Tahoma" w:eastAsia="Tahoma" w:hAnsi="Tahoma" w:cs="Tahoma"/>
                <w:b/>
                <w:i/>
              </w:rPr>
              <w:t>Информационные страницы:</w:t>
            </w:r>
          </w:p>
          <w:p w14:paraId="00000063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Главная</w:t>
            </w:r>
          </w:p>
          <w:p w14:paraId="00000064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О компании</w:t>
            </w:r>
          </w:p>
          <w:p w14:paraId="00000065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Услуги</w:t>
            </w:r>
          </w:p>
          <w:p w14:paraId="00000066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Портфолио (список реализованных работ / проектов)</w:t>
            </w:r>
          </w:p>
          <w:p w14:paraId="00000067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Наша команда (фото сотрудников, ФИО, должность, контакты)</w:t>
            </w:r>
          </w:p>
          <w:p w14:paraId="00000068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Отзывы (о компании, товаре или услуге)</w:t>
            </w:r>
          </w:p>
          <w:p w14:paraId="00000069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Новости (список новостей, просмотр новости)</w:t>
            </w:r>
          </w:p>
          <w:p w14:paraId="0000006A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Статьи (список статей, просмотр статьи)</w:t>
            </w:r>
          </w:p>
          <w:p w14:paraId="0000006B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- Партнеры / клиенты (Список партнеров / клиентов 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с  логотипами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 xml:space="preserve"> и кратким описанием каждого)</w:t>
            </w:r>
          </w:p>
          <w:p w14:paraId="0000006C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Акции (список акций, просмотр акции)</w:t>
            </w:r>
          </w:p>
          <w:p w14:paraId="0000006D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Вакансии (с формой отправки резюме)</w:t>
            </w:r>
          </w:p>
          <w:p w14:paraId="0000006E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Блог</w:t>
            </w:r>
          </w:p>
          <w:p w14:paraId="0000006F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Фотогалерея (список альбомов, список фотографий, увеличенное фото)</w:t>
            </w:r>
          </w:p>
          <w:p w14:paraId="00000070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Видеогалерея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(список альбомов, список видео, просмотр видео)</w:t>
            </w:r>
          </w:p>
          <w:p w14:paraId="00000071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Цены, прайс-лист</w:t>
            </w:r>
          </w:p>
          <w:p w14:paraId="00000072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События, мероприятия (с категориями, календарем)</w:t>
            </w:r>
          </w:p>
          <w:p w14:paraId="00000073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Лицензии, сертификаты (раздел или отдельный блок на главной)</w:t>
            </w:r>
          </w:p>
          <w:p w14:paraId="00000074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Документы для скачивания</w:t>
            </w:r>
          </w:p>
          <w:p w14:paraId="00000075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Контакты (форма обратной связи, карта, контактные данные)</w:t>
            </w:r>
          </w:p>
          <w:p w14:paraId="00000076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- Вопрос / Ответ</w:t>
            </w:r>
          </w:p>
          <w:p w14:paraId="00000077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Форум (создание отдельных тем, для общения на сайте)</w:t>
            </w:r>
          </w:p>
          <w:p w14:paraId="00000078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Опросы</w:t>
            </w:r>
          </w:p>
          <w:p w14:paraId="00000079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16"/>
                <w:szCs w:val="16"/>
              </w:rPr>
            </w:pPr>
          </w:p>
          <w:p w14:paraId="0000007A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rFonts w:ascii="Tahoma" w:eastAsia="Tahoma" w:hAnsi="Tahoma" w:cs="Tahoma"/>
                <w:b/>
                <w:i/>
              </w:rPr>
              <w:t>Дополнительные страницы:</w:t>
            </w:r>
          </w:p>
          <w:p w14:paraId="0000007B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Страница результатов поиска (при наличии поиска на сайте)</w:t>
            </w:r>
          </w:p>
          <w:p w14:paraId="0000007C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Страница 404 (уникальный внешний вид страницы ошибки)</w:t>
            </w:r>
          </w:p>
          <w:p w14:paraId="0000007D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Карта сайта</w:t>
            </w:r>
          </w:p>
          <w:p w14:paraId="0000007E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16"/>
                <w:szCs w:val="16"/>
              </w:rPr>
            </w:pPr>
          </w:p>
          <w:p w14:paraId="0000007F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rFonts w:ascii="Tahoma" w:eastAsia="Tahoma" w:hAnsi="Tahoma" w:cs="Tahoma"/>
                <w:b/>
                <w:i/>
              </w:rPr>
              <w:t xml:space="preserve">Страницы каталога / </w:t>
            </w:r>
            <w:proofErr w:type="gramStart"/>
            <w:r>
              <w:rPr>
                <w:rFonts w:ascii="Tahoma" w:eastAsia="Tahoma" w:hAnsi="Tahoma" w:cs="Tahoma"/>
                <w:b/>
                <w:i/>
              </w:rPr>
              <w:t>интернет магазина</w:t>
            </w:r>
            <w:proofErr w:type="gramEnd"/>
            <w:r>
              <w:rPr>
                <w:rFonts w:ascii="Tahoma" w:eastAsia="Tahoma" w:hAnsi="Tahoma" w:cs="Tahoma"/>
                <w:b/>
                <w:i/>
              </w:rPr>
              <w:t>:</w:t>
            </w:r>
          </w:p>
          <w:p w14:paraId="00000080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Каталог (список категорий, список товаров, карточка товара)</w:t>
            </w:r>
          </w:p>
          <w:p w14:paraId="00000081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Оформление заказа (авторизация, доставка, оплата, подтверждение заказа, успешное оформление заказа)</w:t>
            </w:r>
          </w:p>
          <w:p w14:paraId="00000082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Личный кабинет (личная информация, мои заказы, мои подписки, просмотренные товары, редактирование пароля, редактирование информации)</w:t>
            </w:r>
          </w:p>
          <w:p w14:paraId="00000083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Сравнение товаров</w:t>
            </w:r>
          </w:p>
          <w:p w14:paraId="00000084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Список желаний (страница с избранными товарами)</w:t>
            </w:r>
          </w:p>
          <w:p w14:paraId="00000085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Оплата и доставка (текст + сопутствующая графика)</w:t>
            </w:r>
          </w:p>
          <w:p w14:paraId="00000086" w14:textId="77777777" w:rsidR="00250D1E" w:rsidRDefault="00250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00000087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i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- </w:t>
            </w:r>
            <w:r>
              <w:rPr>
                <w:rFonts w:ascii="Tahoma" w:eastAsia="Tahoma" w:hAnsi="Tahoma" w:cs="Tahoma"/>
                <w:i/>
                <w:sz w:val="16"/>
                <w:szCs w:val="16"/>
              </w:rPr>
              <w:t>Другое…</w:t>
            </w:r>
          </w:p>
          <w:p w14:paraId="00000088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2BFAF434" w14:textId="77777777">
        <w:tc>
          <w:tcPr>
            <w:tcW w:w="3936" w:type="dxa"/>
          </w:tcPr>
          <w:p w14:paraId="00000089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lastRenderedPageBreak/>
              <w:t>Необходимый функционал сайта</w:t>
            </w:r>
          </w:p>
          <w:p w14:paraId="0000008A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left="426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Подчеркните нужное</w:t>
            </w:r>
          </w:p>
          <w:p w14:paraId="0000008B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  <w:tc>
          <w:tcPr>
            <w:tcW w:w="5634" w:type="dxa"/>
          </w:tcPr>
          <w:p w14:paraId="0000008C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i/>
              </w:rPr>
              <w:t>Базовые функции:</w:t>
            </w:r>
          </w:p>
          <w:p w14:paraId="0000008D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Поиск по сайту</w:t>
            </w:r>
          </w:p>
          <w:p w14:paraId="0000008E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Заказ обратного звонка</w:t>
            </w:r>
          </w:p>
          <w:p w14:paraId="0000008F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Интерактивная карта проезда</w:t>
            </w:r>
          </w:p>
          <w:p w14:paraId="00000090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Виджеты соц. сетей</w:t>
            </w:r>
          </w:p>
          <w:p w14:paraId="00000091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- Подписка на рассылку новостей / статей </w:t>
            </w:r>
          </w:p>
          <w:p w14:paraId="00000092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Онлайн-консультант</w:t>
            </w:r>
          </w:p>
          <w:p w14:paraId="00000093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Контактная форма</w:t>
            </w:r>
          </w:p>
          <w:p w14:paraId="00000094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Внутренняя баннерная реклама (используется для акцента посетителей на целевые страницы сайта -- акции, распродажи, бонусы, спецпредложения)</w:t>
            </w:r>
          </w:p>
          <w:p w14:paraId="00000095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16"/>
                <w:szCs w:val="16"/>
              </w:rPr>
            </w:pPr>
          </w:p>
          <w:p w14:paraId="00000096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rFonts w:ascii="Tahoma" w:eastAsia="Tahoma" w:hAnsi="Tahoma" w:cs="Tahoma"/>
                <w:b/>
                <w:i/>
              </w:rPr>
              <w:t xml:space="preserve">Функционал каталога / </w:t>
            </w:r>
            <w:proofErr w:type="gramStart"/>
            <w:r>
              <w:rPr>
                <w:rFonts w:ascii="Tahoma" w:eastAsia="Tahoma" w:hAnsi="Tahoma" w:cs="Tahoma"/>
                <w:b/>
                <w:i/>
              </w:rPr>
              <w:t>интернет магазина</w:t>
            </w:r>
            <w:proofErr w:type="gramEnd"/>
            <w:r>
              <w:rPr>
                <w:rFonts w:ascii="Tahoma" w:eastAsia="Tahoma" w:hAnsi="Tahoma" w:cs="Tahoma"/>
                <w:b/>
                <w:i/>
              </w:rPr>
              <w:t>:</w:t>
            </w:r>
          </w:p>
          <w:p w14:paraId="00000097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Всплывающая корзина товаров</w:t>
            </w:r>
          </w:p>
          <w:p w14:paraId="00000098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Быстрый просмотр товара</w:t>
            </w:r>
          </w:p>
          <w:p w14:paraId="00000099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Регистрация / Авторизация</w:t>
            </w:r>
          </w:p>
          <w:p w14:paraId="0000009A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Фильтр поиска по каталогу (фильтр позволяет отображать товары по определенным параметрам, например по цвету, производителю, размеру и т.д.)</w:t>
            </w:r>
          </w:p>
          <w:p w14:paraId="0000009B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- Сортировка по каталогу (модуль позволяет сортировать товары по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по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цене, новизне, популярности.)</w:t>
            </w:r>
          </w:p>
          <w:p w14:paraId="0000009C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- Рекомендуемые товары (с этим товаром также покупают) </w:t>
            </w:r>
          </w:p>
          <w:p w14:paraId="0000009D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- Расчет скидок (в зависимости от суммы заказа или по другим критериям) </w:t>
            </w:r>
          </w:p>
          <w:p w14:paraId="0000009E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Система бронирования</w:t>
            </w:r>
          </w:p>
          <w:p w14:paraId="0000009F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Онлайн примерка</w:t>
            </w:r>
          </w:p>
          <w:p w14:paraId="000000A0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Ярлыки (скидки, новинки, популярное)</w:t>
            </w:r>
          </w:p>
          <w:p w14:paraId="000000A1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 xml:space="preserve">- Система уведомления покупателей о статусе заказа </w:t>
            </w:r>
          </w:p>
          <w:p w14:paraId="000000A2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СМС рассылка</w:t>
            </w:r>
          </w:p>
          <w:p w14:paraId="000000A3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- Системы оплаты кредитными картами и электронными деньгами </w:t>
            </w:r>
          </w:p>
          <w:p w14:paraId="000000A4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- Формирование счета / квитанции для оплаты </w:t>
            </w:r>
          </w:p>
          <w:p w14:paraId="000000A5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Импорт/Экспорт данных из/в .XLS, .CSV, .XML</w:t>
            </w:r>
          </w:p>
          <w:p w14:paraId="000000A6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- Система поддержки клиентов (система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тикетов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  <w:p w14:paraId="000000A7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Калькулятор расчета стоимости (с отправкой расчета клиенту и администратору сайта).</w:t>
            </w:r>
          </w:p>
          <w:p w14:paraId="000000A8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Автоматическое определение географического региона посетителя</w:t>
            </w:r>
          </w:p>
          <w:p w14:paraId="000000A9" w14:textId="77777777" w:rsidR="00250D1E" w:rsidRDefault="00250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000000AA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- </w:t>
            </w:r>
            <w:r>
              <w:rPr>
                <w:rFonts w:ascii="Tahoma" w:eastAsia="Tahoma" w:hAnsi="Tahoma" w:cs="Tahoma"/>
                <w:i/>
                <w:sz w:val="16"/>
                <w:szCs w:val="16"/>
              </w:rPr>
              <w:t>Другое…</w:t>
            </w:r>
          </w:p>
          <w:p w14:paraId="000000AB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3"/>
              <w:rPr>
                <w:color w:val="000000"/>
                <w:sz w:val="22"/>
                <w:szCs w:val="22"/>
              </w:rPr>
            </w:pPr>
          </w:p>
        </w:tc>
      </w:tr>
      <w:tr w:rsidR="00250D1E" w14:paraId="55772BA8" w14:textId="77777777">
        <w:tc>
          <w:tcPr>
            <w:tcW w:w="3936" w:type="dxa"/>
          </w:tcPr>
          <w:p w14:paraId="000000AC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lastRenderedPageBreak/>
              <w:t>Языковые версии сайта</w:t>
            </w:r>
          </w:p>
          <w:p w14:paraId="000000AD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left="426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Дополнительная языковая версия – это полная копия (перевод всего сайта) или упрощенный вариант (перевод нескольких отдельных страниц)</w:t>
            </w:r>
          </w:p>
          <w:p w14:paraId="000000AE" w14:textId="77777777" w:rsidR="00250D1E" w:rsidRDefault="00250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  <w:tc>
          <w:tcPr>
            <w:tcW w:w="5634" w:type="dxa"/>
          </w:tcPr>
          <w:p w14:paraId="000000AF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Русский</w:t>
            </w:r>
          </w:p>
          <w:p w14:paraId="000000B0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Украинский</w:t>
            </w:r>
          </w:p>
          <w:p w14:paraId="000000B1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Английский</w:t>
            </w:r>
          </w:p>
          <w:p w14:paraId="000000B2" w14:textId="77777777" w:rsidR="00250D1E" w:rsidRDefault="00250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000000B3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- </w:t>
            </w:r>
            <w:r>
              <w:rPr>
                <w:rFonts w:ascii="Tahoma" w:eastAsia="Tahoma" w:hAnsi="Tahoma" w:cs="Tahoma"/>
                <w:i/>
                <w:sz w:val="16"/>
                <w:szCs w:val="16"/>
              </w:rPr>
              <w:t>Другие языки…</w:t>
            </w:r>
          </w:p>
          <w:p w14:paraId="000000B4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16"/>
                <w:szCs w:val="16"/>
              </w:rPr>
            </w:pPr>
          </w:p>
        </w:tc>
      </w:tr>
    </w:tbl>
    <w:p w14:paraId="000000B5" w14:textId="77777777" w:rsidR="00250D1E" w:rsidRDefault="00250D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40"/>
          <w:szCs w:val="40"/>
        </w:rPr>
      </w:pPr>
    </w:p>
    <w:p w14:paraId="000000B6" w14:textId="77777777" w:rsidR="00250D1E" w:rsidRDefault="00C95F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40"/>
          <w:szCs w:val="40"/>
        </w:rPr>
      </w:pPr>
      <w:r>
        <w:rPr>
          <w:rFonts w:ascii="Tahoma" w:eastAsia="Tahoma" w:hAnsi="Tahoma" w:cs="Tahoma"/>
          <w:b/>
          <w:sz w:val="44"/>
          <w:szCs w:val="44"/>
        </w:rPr>
        <w:t>Подготовка контента для сайта</w:t>
      </w:r>
    </w:p>
    <w:p w14:paraId="000000B7" w14:textId="77777777" w:rsidR="00250D1E" w:rsidRDefault="00C95F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Когда мы спроектируем окончательную структуру сайта, появится карта контента, под которую заказчики обычно сами пишут тексты, подбирают и обрабатывают фото, видео. </w:t>
      </w:r>
    </w:p>
    <w:p w14:paraId="000000B8" w14:textId="77777777" w:rsidR="00250D1E" w:rsidRDefault="00C95F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Когда сделать это сложно и даже порой невозможно внутри компании, мы можем это сделать за вас, напишите о потребностях и наличии готовых материалов.</w:t>
      </w:r>
    </w:p>
    <w:p w14:paraId="000000B9" w14:textId="77777777" w:rsidR="00250D1E" w:rsidRDefault="00250D1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a"/>
        <w:tblW w:w="9360" w:type="dxa"/>
        <w:tblInd w:w="-34" w:type="dxa"/>
        <w:tblBorders>
          <w:top w:val="nil"/>
          <w:left w:val="nil"/>
          <w:bottom w:val="nil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4"/>
        <w:gridCol w:w="5316"/>
      </w:tblGrid>
      <w:tr w:rsidR="00250D1E" w14:paraId="57D2B1C8" w14:textId="77777777">
        <w:trPr>
          <w:trHeight w:val="2120"/>
        </w:trPr>
        <w:tc>
          <w:tcPr>
            <w:tcW w:w="4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BA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 xml:space="preserve">Есть ли у вас уникальные тексты для сайта? </w:t>
            </w:r>
          </w:p>
          <w:p w14:paraId="000000BB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Чтобы ваш сайт продвигался в поисковых системах, на нем должен быть авторский текст, если хотите скопировать чужой текст с другого сайта, его нужно переписать и проверить на уникальность с помощью сервиса text.ru</w:t>
            </w:r>
          </w:p>
        </w:tc>
        <w:tc>
          <w:tcPr>
            <w:tcW w:w="53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BC" w14:textId="77777777" w:rsidR="00250D1E" w:rsidRDefault="00250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D1E" w14:paraId="48FB391F" w14:textId="77777777" w:rsidTr="00AF7AFF">
        <w:trPr>
          <w:trHeight w:val="1928"/>
        </w:trPr>
        <w:tc>
          <w:tcPr>
            <w:tcW w:w="4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BD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</w:rPr>
              <w:t>Есть ли у вас качественные авторские фото для сайта?</w:t>
            </w:r>
          </w:p>
          <w:p w14:paraId="000000BE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 xml:space="preserve">Рекомендуем использовать только фото, на которые у вас есть авторские права - вы их сами снимали, купили у фотографа или на </w:t>
            </w:r>
            <w:proofErr w:type="spellStart"/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фотостоке</w:t>
            </w:r>
            <w:proofErr w:type="spellEnd"/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; фотографии должны быть хорошего качества, обработаны в едином стиле</w:t>
            </w:r>
          </w:p>
        </w:tc>
        <w:tc>
          <w:tcPr>
            <w:tcW w:w="53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BF" w14:textId="77777777" w:rsidR="00250D1E" w:rsidRDefault="00250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D1E" w14:paraId="68CB3094" w14:textId="77777777">
        <w:trPr>
          <w:trHeight w:val="740"/>
        </w:trPr>
        <w:tc>
          <w:tcPr>
            <w:tcW w:w="4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C0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 xml:space="preserve">Есть ли у вас видео для сайта? </w:t>
            </w:r>
          </w:p>
          <w:p w14:paraId="000000C1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 xml:space="preserve">Посетители любят смотреть видео, если оно дает полезную информацию, например, уроки владения вашим инструментом, или забавно - тогда от его распространения вы </w:t>
            </w: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lastRenderedPageBreak/>
              <w:t>получите вирусный эффект</w:t>
            </w:r>
          </w:p>
        </w:tc>
        <w:tc>
          <w:tcPr>
            <w:tcW w:w="53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C2" w14:textId="77777777" w:rsidR="00250D1E" w:rsidRDefault="00250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0C3" w14:textId="77777777" w:rsidR="00250D1E" w:rsidRDefault="00250D1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ahoma" w:eastAsia="Tahoma" w:hAnsi="Tahoma" w:cs="Tahoma"/>
          <w:b/>
          <w:sz w:val="44"/>
          <w:szCs w:val="44"/>
        </w:rPr>
      </w:pPr>
    </w:p>
    <w:p w14:paraId="000000C4" w14:textId="664D43B2" w:rsidR="00250D1E" w:rsidRDefault="00C95F7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40"/>
          <w:szCs w:val="40"/>
        </w:rPr>
      </w:pPr>
      <w:r>
        <w:rPr>
          <w:rFonts w:ascii="Tahoma" w:eastAsia="Tahoma" w:hAnsi="Tahoma" w:cs="Tahoma"/>
          <w:b/>
          <w:sz w:val="44"/>
          <w:szCs w:val="44"/>
        </w:rPr>
        <w:t>Дальнейшее развитие и реклама</w:t>
      </w:r>
    </w:p>
    <w:tbl>
      <w:tblPr>
        <w:tblStyle w:val="afb"/>
        <w:tblW w:w="9570" w:type="dxa"/>
        <w:tblBorders>
          <w:top w:val="nil"/>
          <w:left w:val="nil"/>
          <w:bottom w:val="nil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34"/>
      </w:tblGrid>
      <w:tr w:rsidR="00250D1E" w14:paraId="56138132" w14:textId="77777777">
        <w:trPr>
          <w:trHeight w:val="820"/>
        </w:trPr>
        <w:tc>
          <w:tcPr>
            <w:tcW w:w="3936" w:type="dxa"/>
          </w:tcPr>
          <w:p w14:paraId="000000C5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Кто будет осуществлять поддержку и обновление сайта? </w:t>
            </w:r>
          </w:p>
        </w:tc>
        <w:tc>
          <w:tcPr>
            <w:tcW w:w="5634" w:type="dxa"/>
          </w:tcPr>
          <w:p w14:paraId="000000C6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4550366D" w14:textId="77777777">
        <w:trPr>
          <w:trHeight w:val="820"/>
        </w:trPr>
        <w:tc>
          <w:tcPr>
            <w:tcW w:w="3936" w:type="dxa"/>
          </w:tcPr>
          <w:p w14:paraId="000000C7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Планируется ли продвижение сайта в поисковых системах?</w:t>
            </w:r>
          </w:p>
        </w:tc>
        <w:tc>
          <w:tcPr>
            <w:tcW w:w="5634" w:type="dxa"/>
          </w:tcPr>
          <w:p w14:paraId="000000C8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3144D694" w14:textId="77777777">
        <w:trPr>
          <w:trHeight w:val="820"/>
        </w:trPr>
        <w:tc>
          <w:tcPr>
            <w:tcW w:w="3936" w:type="dxa"/>
          </w:tcPr>
          <w:p w14:paraId="000000C9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Рассматриваете ли вы возможность продвижения сайта в социальных сетях?</w:t>
            </w:r>
          </w:p>
        </w:tc>
        <w:tc>
          <w:tcPr>
            <w:tcW w:w="5634" w:type="dxa"/>
          </w:tcPr>
          <w:p w14:paraId="000000CA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38E8C395" w14:textId="77777777">
        <w:trPr>
          <w:trHeight w:val="820"/>
        </w:trPr>
        <w:tc>
          <w:tcPr>
            <w:tcW w:w="3936" w:type="dxa"/>
            <w:tcBorders>
              <w:top w:val="dotted" w:sz="4" w:space="0" w:color="000000"/>
              <w:right w:val="dotted" w:sz="4" w:space="0" w:color="000000"/>
            </w:tcBorders>
          </w:tcPr>
          <w:p w14:paraId="000000CB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Требуется ли размещение сайта на хостинге?</w:t>
            </w:r>
          </w:p>
        </w:tc>
        <w:tc>
          <w:tcPr>
            <w:tcW w:w="5634" w:type="dxa"/>
            <w:tcBorders>
              <w:top w:val="dotted" w:sz="4" w:space="0" w:color="000000"/>
              <w:left w:val="dotted" w:sz="4" w:space="0" w:color="000000"/>
            </w:tcBorders>
          </w:tcPr>
          <w:p w14:paraId="000000CC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54A40079" w14:textId="77777777">
        <w:trPr>
          <w:trHeight w:val="820"/>
        </w:trPr>
        <w:tc>
          <w:tcPr>
            <w:tcW w:w="3936" w:type="dxa"/>
            <w:tcBorders>
              <w:top w:val="dotted" w:sz="4" w:space="0" w:color="000000"/>
              <w:right w:val="dotted" w:sz="4" w:space="0" w:color="000000"/>
            </w:tcBorders>
          </w:tcPr>
          <w:p w14:paraId="000000CD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Требуется ли администрирование хостинга, сервера?</w:t>
            </w:r>
          </w:p>
        </w:tc>
        <w:tc>
          <w:tcPr>
            <w:tcW w:w="5634" w:type="dxa"/>
            <w:tcBorders>
              <w:top w:val="dotted" w:sz="4" w:space="0" w:color="000000"/>
              <w:left w:val="dotted" w:sz="4" w:space="0" w:color="000000"/>
            </w:tcBorders>
          </w:tcPr>
          <w:p w14:paraId="000000CE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</w:tbl>
    <w:p w14:paraId="000000CF" w14:textId="77777777" w:rsidR="00250D1E" w:rsidRDefault="00250D1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40"/>
          <w:szCs w:val="40"/>
        </w:rPr>
      </w:pPr>
    </w:p>
    <w:p w14:paraId="000000D0" w14:textId="77777777" w:rsidR="00250D1E" w:rsidRDefault="00C95F7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40"/>
          <w:szCs w:val="40"/>
        </w:rPr>
      </w:pPr>
      <w:r>
        <w:rPr>
          <w:rFonts w:ascii="Tahoma" w:eastAsia="Tahoma" w:hAnsi="Tahoma" w:cs="Tahoma"/>
          <w:b/>
          <w:sz w:val="44"/>
          <w:szCs w:val="44"/>
        </w:rPr>
        <w:t>Дополнительная информация</w:t>
      </w:r>
    </w:p>
    <w:tbl>
      <w:tblPr>
        <w:tblStyle w:val="afc"/>
        <w:tblW w:w="9570" w:type="dxa"/>
        <w:tblBorders>
          <w:top w:val="nil"/>
          <w:left w:val="nil"/>
          <w:bottom w:val="nil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34"/>
      </w:tblGrid>
      <w:tr w:rsidR="00250D1E" w14:paraId="32B2F787" w14:textId="77777777">
        <w:tc>
          <w:tcPr>
            <w:tcW w:w="3936" w:type="dxa"/>
          </w:tcPr>
          <w:p w14:paraId="000000D1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Необходимо ли всплывающее окно с чатом?</w:t>
            </w:r>
          </w:p>
        </w:tc>
        <w:tc>
          <w:tcPr>
            <w:tcW w:w="5634" w:type="dxa"/>
          </w:tcPr>
          <w:p w14:paraId="000000D2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16CEBA28" w14:textId="77777777">
        <w:tc>
          <w:tcPr>
            <w:tcW w:w="3936" w:type="dxa"/>
          </w:tcPr>
          <w:p w14:paraId="000000D3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Необходима ли система аналитики, возможно, есть предпочтения?</w:t>
            </w:r>
          </w:p>
        </w:tc>
        <w:tc>
          <w:tcPr>
            <w:tcW w:w="5634" w:type="dxa"/>
          </w:tcPr>
          <w:p w14:paraId="000000D4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13C84848" w14:textId="77777777">
        <w:tc>
          <w:tcPr>
            <w:tcW w:w="3936" w:type="dxa"/>
          </w:tcPr>
          <w:p w14:paraId="000000D5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Опишите ваше уникальное торговое предложение.</w:t>
            </w:r>
          </w:p>
          <w:p w14:paraId="000000D6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42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Можете предоставить вместе с контентом для сайта.</w:t>
            </w:r>
          </w:p>
        </w:tc>
        <w:tc>
          <w:tcPr>
            <w:tcW w:w="5634" w:type="dxa"/>
          </w:tcPr>
          <w:p w14:paraId="000000D7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0589AB08" w14:textId="77777777">
        <w:tc>
          <w:tcPr>
            <w:tcW w:w="393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0000D8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Есть отзывы клиентов?</w:t>
            </w:r>
          </w:p>
          <w:p w14:paraId="000000D9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425"/>
              <w:rPr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Если нет отзывов или не хотите размещать, ставьте прочерк.</w:t>
            </w:r>
          </w:p>
        </w:tc>
        <w:tc>
          <w:tcPr>
            <w:tcW w:w="5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00000DA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0D730037" w14:textId="77777777">
        <w:tc>
          <w:tcPr>
            <w:tcW w:w="3936" w:type="dxa"/>
            <w:tcBorders>
              <w:top w:val="dotted" w:sz="4" w:space="0" w:color="000000"/>
              <w:right w:val="dotted" w:sz="4" w:space="0" w:color="000000"/>
            </w:tcBorders>
          </w:tcPr>
          <w:p w14:paraId="000000DB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</w:rPr>
              <w:t>Таблицы цен или услуг.</w:t>
            </w:r>
          </w:p>
          <w:p w14:paraId="000000DC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425"/>
              <w:rPr>
                <w:rFonts w:ascii="Tahoma" w:eastAsia="Tahoma" w:hAnsi="Tahoma" w:cs="Tahoma"/>
                <w:color w:val="666666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Планируется ли размещение?</w:t>
            </w:r>
          </w:p>
        </w:tc>
        <w:tc>
          <w:tcPr>
            <w:tcW w:w="5634" w:type="dxa"/>
            <w:tcBorders>
              <w:top w:val="dotted" w:sz="4" w:space="0" w:color="000000"/>
              <w:left w:val="dotted" w:sz="4" w:space="0" w:color="000000"/>
            </w:tcBorders>
          </w:tcPr>
          <w:p w14:paraId="000000DD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0FDBFB33" w14:textId="77777777">
        <w:tc>
          <w:tcPr>
            <w:tcW w:w="393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0000DE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Карта, как добраться.</w:t>
            </w:r>
          </w:p>
          <w:p w14:paraId="000000DF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425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Планируется ли размещение?</w:t>
            </w:r>
          </w:p>
        </w:tc>
        <w:tc>
          <w:tcPr>
            <w:tcW w:w="5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00000E0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0540965E" w14:textId="77777777">
        <w:tc>
          <w:tcPr>
            <w:tcW w:w="3936" w:type="dxa"/>
            <w:tcBorders>
              <w:top w:val="dotted" w:sz="4" w:space="0" w:color="000000"/>
              <w:right w:val="dotted" w:sz="4" w:space="0" w:color="000000"/>
            </w:tcBorders>
          </w:tcPr>
          <w:p w14:paraId="000000E1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Логотип компании.</w:t>
            </w:r>
          </w:p>
          <w:p w14:paraId="000000E2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425"/>
              <w:rPr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lastRenderedPageBreak/>
              <w:t>Есть свой логотип или планируется разработка?</w:t>
            </w:r>
          </w:p>
        </w:tc>
        <w:tc>
          <w:tcPr>
            <w:tcW w:w="5634" w:type="dxa"/>
            <w:tcBorders>
              <w:top w:val="dotted" w:sz="4" w:space="0" w:color="000000"/>
              <w:left w:val="dotted" w:sz="4" w:space="0" w:color="000000"/>
            </w:tcBorders>
          </w:tcPr>
          <w:p w14:paraId="000000E3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19D54887" w14:textId="77777777">
        <w:tc>
          <w:tcPr>
            <w:tcW w:w="3936" w:type="dxa"/>
            <w:tcBorders>
              <w:top w:val="dotted" w:sz="4" w:space="0" w:color="000000"/>
              <w:right w:val="dotted" w:sz="4" w:space="0" w:color="000000"/>
            </w:tcBorders>
          </w:tcPr>
          <w:p w14:paraId="000000E4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 xml:space="preserve">Какой прописать </w:t>
            </w:r>
            <w:proofErr w:type="spellStart"/>
            <w:r>
              <w:rPr>
                <w:rFonts w:ascii="Tahoma" w:eastAsia="Tahoma" w:hAnsi="Tahoma" w:cs="Tahoma"/>
              </w:rPr>
              <w:t>Title</w:t>
            </w:r>
            <w:proofErr w:type="spellEnd"/>
            <w:r>
              <w:rPr>
                <w:rFonts w:ascii="Tahoma" w:eastAsia="Tahoma" w:hAnsi="Tahoma" w:cs="Tahoma"/>
              </w:rPr>
              <w:t xml:space="preserve"> страницы и </w:t>
            </w:r>
            <w:proofErr w:type="spellStart"/>
            <w:r>
              <w:rPr>
                <w:rFonts w:ascii="Tahoma" w:eastAsia="Tahoma" w:hAnsi="Tahoma" w:cs="Tahoma"/>
              </w:rPr>
              <w:t>Description</w:t>
            </w:r>
            <w:proofErr w:type="spellEnd"/>
            <w:r>
              <w:rPr>
                <w:rFonts w:ascii="Tahoma" w:eastAsia="Tahoma" w:hAnsi="Tahoma" w:cs="Tahoma"/>
              </w:rPr>
              <w:t>?</w:t>
            </w:r>
          </w:p>
          <w:p w14:paraId="000000E5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425"/>
              <w:rPr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Вы хотите видеть на вкладке - Название компании или просто – Главная страница, напишите.</w:t>
            </w:r>
          </w:p>
        </w:tc>
        <w:tc>
          <w:tcPr>
            <w:tcW w:w="5634" w:type="dxa"/>
            <w:tcBorders>
              <w:top w:val="dotted" w:sz="4" w:space="0" w:color="000000"/>
              <w:left w:val="dotted" w:sz="4" w:space="0" w:color="000000"/>
            </w:tcBorders>
          </w:tcPr>
          <w:p w14:paraId="000000E6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264C153F" w14:textId="77777777">
        <w:tc>
          <w:tcPr>
            <w:tcW w:w="393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0000E7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Акция или дедлайн.</w:t>
            </w:r>
          </w:p>
          <w:p w14:paraId="000000E8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425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Планируете ли разместить акцию или дедлайн для посетителей?</w:t>
            </w:r>
          </w:p>
        </w:tc>
        <w:tc>
          <w:tcPr>
            <w:tcW w:w="5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00000E9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4FD7E030" w14:textId="77777777">
        <w:tc>
          <w:tcPr>
            <w:tcW w:w="3936" w:type="dxa"/>
            <w:tcBorders>
              <w:top w:val="dotted" w:sz="4" w:space="0" w:color="000000"/>
              <w:right w:val="dotted" w:sz="4" w:space="0" w:color="000000"/>
            </w:tcBorders>
          </w:tcPr>
          <w:p w14:paraId="000000EA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Сертификаты или Кейсы.</w:t>
            </w:r>
          </w:p>
          <w:p w14:paraId="000000EB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425"/>
              <w:rPr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Хотите разместить сертификаты или кейсы, различные документ на сайте?</w:t>
            </w:r>
          </w:p>
        </w:tc>
        <w:tc>
          <w:tcPr>
            <w:tcW w:w="5634" w:type="dxa"/>
            <w:tcBorders>
              <w:top w:val="dotted" w:sz="4" w:space="0" w:color="000000"/>
              <w:left w:val="dotted" w:sz="4" w:space="0" w:color="000000"/>
            </w:tcBorders>
          </w:tcPr>
          <w:p w14:paraId="000000EC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</w:tbl>
    <w:p w14:paraId="000000ED" w14:textId="77777777" w:rsidR="00250D1E" w:rsidRDefault="00250D1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</w:p>
    <w:p w14:paraId="000000EE" w14:textId="77777777" w:rsidR="00250D1E" w:rsidRDefault="00250D1E">
      <w:pPr>
        <w:spacing w:after="200" w:line="276" w:lineRule="auto"/>
        <w:rPr>
          <w:sz w:val="40"/>
          <w:szCs w:val="40"/>
        </w:rPr>
      </w:pPr>
    </w:p>
    <w:p w14:paraId="000000EF" w14:textId="77777777" w:rsidR="00250D1E" w:rsidRDefault="00C95F78">
      <w:pPr>
        <w:spacing w:after="200" w:line="276" w:lineRule="auto"/>
        <w:rPr>
          <w:sz w:val="40"/>
          <w:szCs w:val="40"/>
        </w:rPr>
      </w:pPr>
      <w:r>
        <w:rPr>
          <w:rFonts w:ascii="Tahoma" w:eastAsia="Tahoma" w:hAnsi="Tahoma" w:cs="Tahoma"/>
          <w:b/>
          <w:sz w:val="44"/>
          <w:szCs w:val="44"/>
        </w:rPr>
        <w:t>Бюджет и сроки</w:t>
      </w:r>
    </w:p>
    <w:tbl>
      <w:tblPr>
        <w:tblStyle w:val="afd"/>
        <w:tblW w:w="9570" w:type="dxa"/>
        <w:tblBorders>
          <w:top w:val="nil"/>
          <w:left w:val="nil"/>
          <w:bottom w:val="nil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34"/>
      </w:tblGrid>
      <w:tr w:rsidR="00250D1E" w14:paraId="27C06429" w14:textId="77777777">
        <w:trPr>
          <w:trHeight w:val="660"/>
        </w:trPr>
        <w:tc>
          <w:tcPr>
            <w:tcW w:w="3936" w:type="dxa"/>
          </w:tcPr>
          <w:p w14:paraId="000000F0" w14:textId="77777777" w:rsidR="00250D1E" w:rsidRDefault="00C95F78">
            <w:pP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Предполагаемый бюджет на разработку сайта.</w:t>
            </w:r>
          </w:p>
        </w:tc>
        <w:tc>
          <w:tcPr>
            <w:tcW w:w="5634" w:type="dxa"/>
          </w:tcPr>
          <w:p w14:paraId="000000F1" w14:textId="77777777" w:rsidR="00250D1E" w:rsidRDefault="00250D1E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250D1E" w14:paraId="1ACF40C1" w14:textId="77777777">
        <w:trPr>
          <w:trHeight w:val="660"/>
        </w:trPr>
        <w:tc>
          <w:tcPr>
            <w:tcW w:w="3936" w:type="dxa"/>
          </w:tcPr>
          <w:p w14:paraId="000000F2" w14:textId="77777777" w:rsidR="00250D1E" w:rsidRDefault="00C95F78">
            <w:pP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Желаемый и обязательный сроки сдачи проекта.</w:t>
            </w:r>
          </w:p>
        </w:tc>
        <w:tc>
          <w:tcPr>
            <w:tcW w:w="5634" w:type="dxa"/>
          </w:tcPr>
          <w:p w14:paraId="000000F3" w14:textId="77777777" w:rsidR="00250D1E" w:rsidRDefault="00250D1E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250D1E" w14:paraId="1BF3E702" w14:textId="77777777">
        <w:trPr>
          <w:trHeight w:val="660"/>
        </w:trPr>
        <w:tc>
          <w:tcPr>
            <w:tcW w:w="3936" w:type="dxa"/>
          </w:tcPr>
          <w:p w14:paraId="000000F4" w14:textId="77777777" w:rsidR="00250D1E" w:rsidRDefault="00C95F78">
            <w:pP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Предполагаемый бюджет на продвижение и рекламу сайта.</w:t>
            </w:r>
          </w:p>
        </w:tc>
        <w:tc>
          <w:tcPr>
            <w:tcW w:w="5634" w:type="dxa"/>
          </w:tcPr>
          <w:p w14:paraId="000000F5" w14:textId="77777777" w:rsidR="00250D1E" w:rsidRDefault="00250D1E">
            <w:pPr>
              <w:spacing w:before="100" w:after="100"/>
              <w:rPr>
                <w:sz w:val="22"/>
                <w:szCs w:val="22"/>
              </w:rPr>
            </w:pPr>
          </w:p>
        </w:tc>
      </w:tr>
    </w:tbl>
    <w:p w14:paraId="000000F6" w14:textId="77777777" w:rsidR="00250D1E" w:rsidRDefault="00250D1E">
      <w:pPr>
        <w:spacing w:after="200"/>
      </w:pPr>
    </w:p>
    <w:p w14:paraId="000000F7" w14:textId="77777777" w:rsidR="00250D1E" w:rsidRDefault="00250D1E">
      <w:pPr>
        <w:spacing w:after="200"/>
      </w:pPr>
    </w:p>
    <w:p w14:paraId="000000F8" w14:textId="77777777" w:rsidR="00250D1E" w:rsidRDefault="00C95F78">
      <w:pPr>
        <w:spacing w:after="100" w:line="276" w:lineRule="auto"/>
        <w:rPr>
          <w:sz w:val="22"/>
          <w:szCs w:val="22"/>
        </w:rPr>
      </w:pPr>
      <w:r>
        <w:rPr>
          <w:i/>
          <w:sz w:val="22"/>
          <w:szCs w:val="22"/>
        </w:rPr>
        <w:t>Указывать или нет предполагаемый бюджет, в котором вы готовы работать с разработчиками — ваше дело.</w:t>
      </w:r>
    </w:p>
    <w:p w14:paraId="000000F9" w14:textId="77777777" w:rsidR="00250D1E" w:rsidRDefault="00C95F78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Не указав его, вы можете выиграть в том случае, если разработчик назовет стоимость ниже, но рискуете недополучить то, что разработчик готов предложить за те деньги, которые вы в действительности готовы заплатить. </w:t>
      </w:r>
    </w:p>
    <w:p w14:paraId="000000FA" w14:textId="77777777" w:rsidR="00250D1E" w:rsidRDefault="00C95F78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Указав примерную стоимость — даете разработчику возможность, сразу не гадая предлагать вам решения в указанных ценовых рамках, экономя время обеих сторон. Кроме того, указание вилки цены не отменяет необходимость разработчика обосновать ту сумму, которую он просит за свою работу.</w:t>
      </w:r>
    </w:p>
    <w:p w14:paraId="000000FB" w14:textId="77777777" w:rsidR="00250D1E" w:rsidRDefault="00250D1E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sz w:val="40"/>
          <w:szCs w:val="40"/>
        </w:rPr>
      </w:pPr>
    </w:p>
    <w:p w14:paraId="000000FC" w14:textId="77777777" w:rsidR="00250D1E" w:rsidRDefault="00250D1E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sz w:val="40"/>
          <w:szCs w:val="40"/>
        </w:rPr>
      </w:pPr>
    </w:p>
    <w:tbl>
      <w:tblPr>
        <w:tblStyle w:val="afe"/>
        <w:tblW w:w="9570" w:type="dxa"/>
        <w:tblBorders>
          <w:top w:val="nil"/>
          <w:left w:val="nil"/>
          <w:bottom w:val="dotted" w:sz="4" w:space="0" w:color="000000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250D1E" w14:paraId="76F208B9" w14:textId="77777777">
        <w:tc>
          <w:tcPr>
            <w:tcW w:w="9570" w:type="dxa"/>
          </w:tcPr>
          <w:p w14:paraId="000000FD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40"/>
                <w:szCs w:val="40"/>
              </w:rPr>
            </w:pPr>
            <w:r>
              <w:rPr>
                <w:rFonts w:ascii="Tahoma" w:eastAsia="Tahoma" w:hAnsi="Tahoma" w:cs="Tahoma"/>
                <w:b/>
                <w:sz w:val="44"/>
                <w:szCs w:val="44"/>
              </w:rPr>
              <w:lastRenderedPageBreak/>
              <w:t>Ваши комментарии, вопросы, пожелания</w:t>
            </w:r>
          </w:p>
          <w:p w14:paraId="000000FE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3E45889C" w14:textId="77777777">
        <w:tc>
          <w:tcPr>
            <w:tcW w:w="9570" w:type="dxa"/>
          </w:tcPr>
          <w:p w14:paraId="000000FF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0C9695A0" w14:textId="77777777">
        <w:tc>
          <w:tcPr>
            <w:tcW w:w="9570" w:type="dxa"/>
          </w:tcPr>
          <w:p w14:paraId="00000100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07F6E382" w14:textId="77777777">
        <w:tc>
          <w:tcPr>
            <w:tcW w:w="9570" w:type="dxa"/>
            <w:tcBorders>
              <w:top w:val="dotted" w:sz="4" w:space="0" w:color="000000"/>
              <w:bottom w:val="dotted" w:sz="4" w:space="0" w:color="000000"/>
            </w:tcBorders>
          </w:tcPr>
          <w:p w14:paraId="00000101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2582B78A" w14:textId="77777777">
        <w:tc>
          <w:tcPr>
            <w:tcW w:w="9570" w:type="dxa"/>
            <w:tcBorders>
              <w:top w:val="dotted" w:sz="4" w:space="0" w:color="000000"/>
              <w:bottom w:val="dotted" w:sz="4" w:space="0" w:color="000000"/>
            </w:tcBorders>
          </w:tcPr>
          <w:p w14:paraId="00000102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</w:tbl>
    <w:p w14:paraId="00000103" w14:textId="77777777" w:rsidR="00250D1E" w:rsidRDefault="00C95F78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i/>
          <w:color w:val="000000"/>
          <w:sz w:val="32"/>
          <w:szCs w:val="32"/>
        </w:rPr>
        <w:br/>
        <w:t>Спасибо, что обратились к нам!</w:t>
      </w:r>
    </w:p>
    <w:sectPr w:rsidR="00250D1E" w:rsidSect="00EC42CD">
      <w:headerReference w:type="default" r:id="rId10"/>
      <w:headerReference w:type="first" r:id="rId11"/>
      <w:footerReference w:type="first" r:id="rId12"/>
      <w:pgSz w:w="11906" w:h="16838"/>
      <w:pgMar w:top="1440" w:right="1440" w:bottom="1440" w:left="1440" w:header="39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07F46" w14:textId="77777777" w:rsidR="0053372D" w:rsidRDefault="0053372D">
      <w:r>
        <w:separator/>
      </w:r>
    </w:p>
  </w:endnote>
  <w:endnote w:type="continuationSeparator" w:id="0">
    <w:p w14:paraId="7E129BD8" w14:textId="77777777" w:rsidR="0053372D" w:rsidRDefault="0053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07" w14:textId="77777777" w:rsidR="00250D1E" w:rsidRDefault="00C95F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Брифинг на разработку сайта. Агентство системных </w:t>
    </w:r>
    <w:proofErr w:type="gramStart"/>
    <w:r>
      <w:rPr>
        <w:color w:val="000000"/>
        <w:sz w:val="16"/>
        <w:szCs w:val="16"/>
      </w:rPr>
      <w:t>интернет решений</w:t>
    </w:r>
    <w:proofErr w:type="gramEnd"/>
    <w:r>
      <w:rPr>
        <w:color w:val="000000"/>
        <w:sz w:val="16"/>
        <w:szCs w:val="16"/>
      </w:rPr>
      <w:t xml:space="preserve"> «</w:t>
    </w:r>
    <w:proofErr w:type="spellStart"/>
    <w:r>
      <w:rPr>
        <w:color w:val="000000"/>
        <w:sz w:val="16"/>
        <w:szCs w:val="16"/>
      </w:rPr>
      <w:t>Wezom</w:t>
    </w:r>
    <w:proofErr w:type="spellEnd"/>
    <w:r>
      <w:rPr>
        <w:color w:val="000000"/>
        <w:sz w:val="16"/>
        <w:szCs w:val="16"/>
      </w:rPr>
      <w:t>»</w:t>
    </w:r>
    <w:r>
      <w:rPr>
        <w:color w:val="FF0000"/>
        <w:sz w:val="16"/>
        <w:szCs w:val="16"/>
      </w:rPr>
      <w:t xml:space="preserve"> |</w:t>
    </w:r>
    <w:r>
      <w:rPr>
        <w:color w:val="0D0D0D"/>
        <w:sz w:val="16"/>
        <w:szCs w:val="16"/>
      </w:rPr>
      <w:t xml:space="preserve"> стр. </w:t>
    </w:r>
    <w:r>
      <w:rPr>
        <w:color w:val="0D0D0D"/>
        <w:sz w:val="16"/>
        <w:szCs w:val="16"/>
      </w:rPr>
      <w:fldChar w:fldCharType="begin"/>
    </w:r>
    <w:r>
      <w:rPr>
        <w:color w:val="0D0D0D"/>
        <w:sz w:val="16"/>
        <w:szCs w:val="16"/>
      </w:rPr>
      <w:instrText>PAGE</w:instrText>
    </w:r>
    <w:r w:rsidR="00000000">
      <w:rPr>
        <w:color w:val="0D0D0D"/>
        <w:sz w:val="16"/>
        <w:szCs w:val="16"/>
      </w:rPr>
      <w:fldChar w:fldCharType="separate"/>
    </w:r>
    <w:r>
      <w:rPr>
        <w:color w:val="0D0D0D"/>
        <w:sz w:val="16"/>
        <w:szCs w:val="16"/>
      </w:rPr>
      <w:fldChar w:fldCharType="end"/>
    </w:r>
    <w:r>
      <w:rPr>
        <w:color w:val="0D0D0D"/>
        <w:sz w:val="16"/>
        <w:szCs w:val="16"/>
      </w:rPr>
      <w:t xml:space="preserve"> из </w:t>
    </w:r>
    <w:r>
      <w:rPr>
        <w:color w:val="0D0D0D"/>
        <w:sz w:val="16"/>
        <w:szCs w:val="16"/>
      </w:rPr>
      <w:fldChar w:fldCharType="begin"/>
    </w:r>
    <w:r>
      <w:rPr>
        <w:color w:val="0D0D0D"/>
        <w:sz w:val="16"/>
        <w:szCs w:val="16"/>
      </w:rPr>
      <w:instrText>NUMPAGES</w:instrText>
    </w:r>
    <w:r w:rsidR="00000000">
      <w:rPr>
        <w:color w:val="0D0D0D"/>
        <w:sz w:val="16"/>
        <w:szCs w:val="16"/>
      </w:rPr>
      <w:fldChar w:fldCharType="separate"/>
    </w:r>
    <w:r>
      <w:rPr>
        <w:color w:val="0D0D0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7D610" w14:textId="77777777" w:rsidR="0053372D" w:rsidRDefault="0053372D">
      <w:r>
        <w:separator/>
      </w:r>
    </w:p>
  </w:footnote>
  <w:footnote w:type="continuationSeparator" w:id="0">
    <w:p w14:paraId="61D9AFA3" w14:textId="77777777" w:rsidR="0053372D" w:rsidRDefault="00533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04" w14:textId="77777777" w:rsidR="00250D1E" w:rsidRDefault="00250D1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05" w14:textId="77777777" w:rsidR="00250D1E" w:rsidRDefault="00250D1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2"/>
        <w:szCs w:val="22"/>
      </w:rPr>
    </w:pPr>
  </w:p>
  <w:p w14:paraId="00000106" w14:textId="77777777" w:rsidR="00250D1E" w:rsidRDefault="00C95F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D1E"/>
    <w:rsid w:val="001A5A6A"/>
    <w:rsid w:val="001D1E9B"/>
    <w:rsid w:val="0022053F"/>
    <w:rsid w:val="00250D1E"/>
    <w:rsid w:val="004F556A"/>
    <w:rsid w:val="0053372D"/>
    <w:rsid w:val="007A53FD"/>
    <w:rsid w:val="00965F0F"/>
    <w:rsid w:val="00AD4502"/>
    <w:rsid w:val="00AF7AFF"/>
    <w:rsid w:val="00B72865"/>
    <w:rsid w:val="00C22DA4"/>
    <w:rsid w:val="00C86516"/>
    <w:rsid w:val="00C95F78"/>
    <w:rsid w:val="00EC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7A898D1"/>
  <w15:docId w15:val="{0C0ABEC9-EC09-7149-9920-54934C4A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">
    <w:name w:val="Обычный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a0">
    <w:name w:val="Основной шрифт абзаца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name w:val="Обычная таблица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Нет списка"/>
    <w:qFormat/>
  </w:style>
  <w:style w:type="paragraph" w:customStyle="1" w:styleId="a3">
    <w:name w:val="Верхний колонтитул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a5">
    <w:name w:val="Нижний колонтитул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Гиперссылка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8">
    <w:name w:val="Текст выноски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a">
    <w:name w:val="Обычный (веб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ыделение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ac">
    <w:name w:val="Название"/>
    <w:basedOn w:val="a"/>
    <w:next w:val="a"/>
    <w:pPr>
      <w:spacing w:before="240" w:after="60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Mangal"/>
      <w:kern w:val="3"/>
      <w:position w:val="-1"/>
      <w:sz w:val="24"/>
      <w:szCs w:val="24"/>
      <w:lang w:eastAsia="zh-CN" w:bidi="hi-IN"/>
    </w:rPr>
  </w:style>
  <w:style w:type="table" w:customStyle="1" w:styleId="ae">
    <w:name w:val="Сетка таблицы"/>
    <w:basedOn w:val="a1"/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customStyle="1" w:styleId="af">
    <w:name w:val="Содержимое таблицы"/>
    <w:basedOn w:val="a"/>
    <w:pPr>
      <w:widowControl w:val="0"/>
      <w:suppressLineNumbers/>
      <w:suppressAutoHyphens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f0">
    <w:name w:val="Без интервала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ru-R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AD45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50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22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22D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sdmne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B+2ITS1Lsoo96aPqeuuvPN5Y2g==">AMUW2mU9Bmc0r+Uu5A7Xm02o7C5CGzqzGjbqIGzYp8DtJ20iEpIdIy74yY5jtHibCpK+7biXfVikb7u8wFJ84ZHErOQByOP92rGDknoinbUZ4XRRKIshKdA=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7</cp:revision>
  <dcterms:created xsi:type="dcterms:W3CDTF">2021-10-15T15:12:00Z</dcterms:created>
  <dcterms:modified xsi:type="dcterms:W3CDTF">2023-01-24T14:07:00Z</dcterms:modified>
</cp:coreProperties>
</file>